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EB" w:rsidRDefault="007A35EB" w:rsidP="00245951">
      <w:pPr>
        <w:rPr>
          <w:b/>
          <w:sz w:val="28"/>
          <w:szCs w:val="28"/>
        </w:rPr>
      </w:pPr>
      <w:r>
        <w:rPr>
          <w:b/>
          <w:sz w:val="28"/>
          <w:szCs w:val="28"/>
        </w:rPr>
        <w:t>Elterninfo 6</w:t>
      </w:r>
      <w:r w:rsidR="00166D24">
        <w:rPr>
          <w:b/>
          <w:sz w:val="28"/>
          <w:szCs w:val="28"/>
        </w:rPr>
        <w:tab/>
      </w:r>
      <w:r w:rsidR="00166D24">
        <w:rPr>
          <w:b/>
          <w:sz w:val="28"/>
          <w:szCs w:val="28"/>
        </w:rPr>
        <w:tab/>
      </w:r>
      <w:r w:rsidR="00166D24">
        <w:rPr>
          <w:b/>
          <w:sz w:val="28"/>
          <w:szCs w:val="28"/>
        </w:rPr>
        <w:tab/>
      </w:r>
      <w:r w:rsidR="00166D24">
        <w:rPr>
          <w:b/>
          <w:sz w:val="28"/>
          <w:szCs w:val="28"/>
        </w:rPr>
        <w:tab/>
      </w:r>
      <w:r w:rsidR="00166D24">
        <w:rPr>
          <w:b/>
          <w:sz w:val="28"/>
          <w:szCs w:val="28"/>
        </w:rPr>
        <w:tab/>
      </w:r>
      <w:r w:rsidR="00166D24">
        <w:rPr>
          <w:b/>
          <w:sz w:val="28"/>
          <w:szCs w:val="28"/>
        </w:rPr>
        <w:tab/>
      </w:r>
      <w:r w:rsidR="00166D24">
        <w:rPr>
          <w:b/>
          <w:sz w:val="28"/>
          <w:szCs w:val="28"/>
        </w:rPr>
        <w:tab/>
      </w:r>
      <w:r w:rsidR="00166D24">
        <w:rPr>
          <w:b/>
          <w:sz w:val="28"/>
          <w:szCs w:val="28"/>
        </w:rPr>
        <w:tab/>
      </w:r>
      <w:r w:rsidR="00166D24">
        <w:rPr>
          <w:b/>
          <w:sz w:val="28"/>
          <w:szCs w:val="28"/>
        </w:rPr>
        <w:tab/>
        <w:t>13.1.2022</w:t>
      </w:r>
    </w:p>
    <w:p w:rsidR="00E37A96" w:rsidRPr="00CE3130" w:rsidRDefault="00E37A96" w:rsidP="00245951">
      <w:pPr>
        <w:rPr>
          <w:b/>
          <w:sz w:val="28"/>
          <w:szCs w:val="28"/>
        </w:rPr>
      </w:pPr>
      <w:r w:rsidRPr="00CE3130">
        <w:rPr>
          <w:b/>
          <w:sz w:val="28"/>
          <w:szCs w:val="28"/>
        </w:rPr>
        <w:t xml:space="preserve">Sehr geehrte Eltern unserer </w:t>
      </w:r>
      <w:proofErr w:type="spellStart"/>
      <w:r w:rsidRPr="00CE3130">
        <w:rPr>
          <w:b/>
          <w:sz w:val="28"/>
          <w:szCs w:val="28"/>
        </w:rPr>
        <w:t>Papenschülerinnen</w:t>
      </w:r>
      <w:proofErr w:type="spellEnd"/>
      <w:r w:rsidRPr="00CE3130">
        <w:rPr>
          <w:b/>
          <w:sz w:val="28"/>
          <w:szCs w:val="28"/>
        </w:rPr>
        <w:t xml:space="preserve"> und </w:t>
      </w:r>
      <w:proofErr w:type="spellStart"/>
      <w:r w:rsidRPr="00CE3130">
        <w:rPr>
          <w:b/>
          <w:sz w:val="28"/>
          <w:szCs w:val="28"/>
        </w:rPr>
        <w:t>Papenschüler</w:t>
      </w:r>
      <w:proofErr w:type="spellEnd"/>
      <w:r w:rsidRPr="00CE3130">
        <w:rPr>
          <w:b/>
          <w:sz w:val="28"/>
          <w:szCs w:val="28"/>
        </w:rPr>
        <w:t>!</w:t>
      </w:r>
    </w:p>
    <w:p w:rsidR="006268AE" w:rsidRPr="00A713A9" w:rsidRDefault="006268AE" w:rsidP="0024595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B3AAA4E" wp14:editId="74A45517">
            <wp:extent cx="665186" cy="666750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 Rakete bu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987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13A9">
        <w:rPr>
          <w:sz w:val="28"/>
          <w:szCs w:val="28"/>
        </w:rPr>
        <w:t>Das Team der Papenschule wünscht ein FROHES NEUES JAHR.</w:t>
      </w:r>
    </w:p>
    <w:tbl>
      <w:tblPr>
        <w:tblStyle w:val="Tabellenraster"/>
        <w:tblW w:w="9356" w:type="dxa"/>
        <w:tblInd w:w="-34" w:type="dxa"/>
        <w:tblLook w:val="04A0" w:firstRow="1" w:lastRow="0" w:firstColumn="1" w:lastColumn="0" w:noHBand="0" w:noVBand="1"/>
      </w:tblPr>
      <w:tblGrid>
        <w:gridCol w:w="34"/>
        <w:gridCol w:w="9322"/>
      </w:tblGrid>
      <w:tr w:rsidR="003A22A4" w:rsidRPr="003A22A4" w:rsidTr="0034561C">
        <w:tc>
          <w:tcPr>
            <w:tcW w:w="9356" w:type="dxa"/>
            <w:gridSpan w:val="2"/>
          </w:tcPr>
          <w:p w:rsidR="003A22A4" w:rsidRPr="0034561C" w:rsidRDefault="003A22A4" w:rsidP="00CD11DD">
            <w:pPr>
              <w:pStyle w:val="Listenabsatz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 w:rsidRPr="0034561C">
              <w:rPr>
                <w:sz w:val="36"/>
                <w:szCs w:val="36"/>
              </w:rPr>
              <w:t xml:space="preserve">Am </w:t>
            </w:r>
            <w:r w:rsidR="00DB5465" w:rsidRPr="0034561C">
              <w:rPr>
                <w:b/>
                <w:sz w:val="36"/>
                <w:szCs w:val="36"/>
              </w:rPr>
              <w:t>28.1.2022</w:t>
            </w:r>
            <w:r w:rsidRPr="0034561C">
              <w:rPr>
                <w:sz w:val="36"/>
                <w:szCs w:val="36"/>
              </w:rPr>
              <w:t xml:space="preserve"> erhalten Ihre Kinder die Halbjahreszeugnisse.</w:t>
            </w:r>
          </w:p>
        </w:tc>
      </w:tr>
      <w:tr w:rsidR="003A22A4" w:rsidRPr="003A22A4" w:rsidTr="0034561C">
        <w:tc>
          <w:tcPr>
            <w:tcW w:w="9356" w:type="dxa"/>
            <w:gridSpan w:val="2"/>
          </w:tcPr>
          <w:p w:rsidR="003A22A4" w:rsidRPr="0034561C" w:rsidRDefault="003A22A4" w:rsidP="00CD11DD">
            <w:pPr>
              <w:pStyle w:val="Listenabsatz"/>
              <w:numPr>
                <w:ilvl w:val="0"/>
                <w:numId w:val="3"/>
              </w:numPr>
              <w:rPr>
                <w:b/>
                <w:sz w:val="36"/>
                <w:szCs w:val="36"/>
              </w:rPr>
            </w:pPr>
            <w:r w:rsidRPr="0034561C">
              <w:rPr>
                <w:b/>
                <w:sz w:val="36"/>
                <w:szCs w:val="36"/>
                <w:u w:val="single"/>
              </w:rPr>
              <w:t>Alle Kinder</w:t>
            </w:r>
            <w:r w:rsidRPr="0034561C">
              <w:rPr>
                <w:b/>
                <w:sz w:val="36"/>
                <w:szCs w:val="36"/>
              </w:rPr>
              <w:t xml:space="preserve"> haben an diesem Tag nach der 3. Stunde um 10:45 Uhr Schulschluss.</w:t>
            </w:r>
          </w:p>
        </w:tc>
      </w:tr>
      <w:tr w:rsidR="003A22A4" w:rsidRPr="003A22A4" w:rsidTr="0034561C">
        <w:tc>
          <w:tcPr>
            <w:tcW w:w="9356" w:type="dxa"/>
            <w:gridSpan w:val="2"/>
          </w:tcPr>
          <w:p w:rsidR="003A22A4" w:rsidRPr="003A22A4" w:rsidRDefault="003A22A4" w:rsidP="00DB5465">
            <w:pPr>
              <w:pStyle w:val="Listenabsatz"/>
              <w:rPr>
                <w:sz w:val="24"/>
                <w:szCs w:val="24"/>
              </w:rPr>
            </w:pPr>
          </w:p>
        </w:tc>
      </w:tr>
      <w:tr w:rsidR="006268AE" w:rsidRPr="006268AE" w:rsidTr="0034561C">
        <w:tblPrEx>
          <w:shd w:val="pct15" w:color="auto" w:fill="auto"/>
        </w:tblPrEx>
        <w:tc>
          <w:tcPr>
            <w:tcW w:w="9356" w:type="dxa"/>
            <w:gridSpan w:val="2"/>
            <w:shd w:val="pct15" w:color="auto" w:fill="auto"/>
          </w:tcPr>
          <w:p w:rsidR="006268AE" w:rsidRPr="006268AE" w:rsidRDefault="006268AE" w:rsidP="007A35EB">
            <w:pPr>
              <w:rPr>
                <w:b/>
                <w:sz w:val="32"/>
                <w:szCs w:val="32"/>
              </w:rPr>
            </w:pPr>
            <w:r w:rsidRPr="006268AE">
              <w:rPr>
                <w:b/>
                <w:sz w:val="32"/>
                <w:szCs w:val="32"/>
              </w:rPr>
              <w:t xml:space="preserve">ZEUGNISFERIEN: </w:t>
            </w:r>
            <w:r w:rsidR="00DB5465">
              <w:rPr>
                <w:b/>
                <w:sz w:val="32"/>
                <w:szCs w:val="32"/>
              </w:rPr>
              <w:t>31.1.-1.2.2022</w:t>
            </w:r>
            <w:r w:rsidRPr="006268AE">
              <w:rPr>
                <w:b/>
                <w:sz w:val="32"/>
                <w:szCs w:val="32"/>
              </w:rPr>
              <w:t xml:space="preserve"> </w:t>
            </w:r>
            <w:r w:rsidR="00DB5465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CE3130" w:rsidRPr="00CE3130" w:rsidTr="0034561C">
        <w:tblPrEx>
          <w:shd w:val="pct15" w:color="auto" w:fill="auto"/>
        </w:tblPrEx>
        <w:trPr>
          <w:gridBefore w:val="1"/>
          <w:wBefore w:w="34" w:type="dxa"/>
        </w:trPr>
        <w:tc>
          <w:tcPr>
            <w:tcW w:w="9322" w:type="dxa"/>
            <w:shd w:val="pct15" w:color="auto" w:fill="auto"/>
          </w:tcPr>
          <w:p w:rsidR="00CE3130" w:rsidRPr="00CE3130" w:rsidRDefault="00CE3130" w:rsidP="00166D24">
            <w:pPr>
              <w:rPr>
                <w:b/>
                <w:sz w:val="32"/>
                <w:szCs w:val="32"/>
              </w:rPr>
            </w:pPr>
            <w:r w:rsidRPr="00CE3130">
              <w:rPr>
                <w:b/>
                <w:sz w:val="32"/>
                <w:szCs w:val="32"/>
              </w:rPr>
              <w:t xml:space="preserve">Ihre Kinder kommen am </w:t>
            </w:r>
            <w:r w:rsidR="00166D24">
              <w:rPr>
                <w:b/>
                <w:sz w:val="32"/>
                <w:szCs w:val="32"/>
              </w:rPr>
              <w:t xml:space="preserve">Mittwoch, </w:t>
            </w:r>
            <w:r w:rsidR="00DB5465">
              <w:rPr>
                <w:b/>
                <w:sz w:val="32"/>
                <w:szCs w:val="32"/>
              </w:rPr>
              <w:t xml:space="preserve">den </w:t>
            </w:r>
            <w:r w:rsidR="00166D24">
              <w:rPr>
                <w:b/>
                <w:sz w:val="32"/>
                <w:szCs w:val="32"/>
              </w:rPr>
              <w:t>2</w:t>
            </w:r>
            <w:r w:rsidRPr="00CE3130">
              <w:rPr>
                <w:b/>
                <w:sz w:val="32"/>
                <w:szCs w:val="32"/>
              </w:rPr>
              <w:t>.2.20</w:t>
            </w:r>
            <w:r w:rsidR="00DB5465">
              <w:rPr>
                <w:b/>
                <w:sz w:val="32"/>
                <w:szCs w:val="32"/>
              </w:rPr>
              <w:t>22</w:t>
            </w:r>
            <w:r w:rsidRPr="00CE3130">
              <w:rPr>
                <w:b/>
                <w:sz w:val="32"/>
                <w:szCs w:val="32"/>
              </w:rPr>
              <w:t xml:space="preserve"> um 7:40 </w:t>
            </w:r>
            <w:r w:rsidR="00166D24">
              <w:rPr>
                <w:b/>
                <w:sz w:val="32"/>
                <w:szCs w:val="32"/>
              </w:rPr>
              <w:t xml:space="preserve">Uhr wieder </w:t>
            </w:r>
            <w:r w:rsidRPr="00CE3130">
              <w:rPr>
                <w:b/>
                <w:sz w:val="32"/>
                <w:szCs w:val="32"/>
              </w:rPr>
              <w:t>zum Unterricht.</w:t>
            </w:r>
          </w:p>
        </w:tc>
      </w:tr>
    </w:tbl>
    <w:p w:rsidR="00DB5465" w:rsidRDefault="00DB5465">
      <w:pPr>
        <w:rPr>
          <w:sz w:val="28"/>
          <w:szCs w:val="28"/>
        </w:rPr>
      </w:pPr>
    </w:p>
    <w:p w:rsidR="00DB5465" w:rsidRDefault="00166D24" w:rsidP="00166D24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166D24">
        <w:rPr>
          <w:sz w:val="28"/>
          <w:szCs w:val="28"/>
        </w:rPr>
        <w:t xml:space="preserve">Für das 2. Halbjahr wurden die GANZTAGS- Angebote wieder jahrgangsbezogen zugewiesen. Bitte achten Sie darauf, an welchem Tag Ihre Kinder  Sportzeug benötigen. </w:t>
      </w:r>
    </w:p>
    <w:p w:rsidR="0034561C" w:rsidRDefault="0034561C" w:rsidP="00166D24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Für das 2. Halbjahr können Sie Ihr Kind auch nur bis um 14:30 Uhr anmelden, bitte unten den Rückläufer nutzen</w:t>
      </w:r>
    </w:p>
    <w:p w:rsidR="00166D24" w:rsidRDefault="0034561C" w:rsidP="00166D24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Stand 12.1.2022 testen Sie Ihre Kinder bitte weiterhin TÄGLICH bis zum 28.1.2022</w:t>
      </w:r>
    </w:p>
    <w:p w:rsidR="0034561C" w:rsidRDefault="0034561C" w:rsidP="0034561C">
      <w:pPr>
        <w:pBdr>
          <w:bottom w:val="single" w:sz="12" w:space="1" w:color="auto"/>
        </w:pBdr>
        <w:rPr>
          <w:sz w:val="28"/>
          <w:szCs w:val="28"/>
        </w:rPr>
      </w:pPr>
    </w:p>
    <w:p w:rsidR="0034561C" w:rsidRDefault="0034561C" w:rsidP="0034561C">
      <w:pPr>
        <w:rPr>
          <w:sz w:val="28"/>
          <w:szCs w:val="28"/>
        </w:rPr>
      </w:pPr>
      <w:r>
        <w:rPr>
          <w:sz w:val="28"/>
          <w:szCs w:val="28"/>
        </w:rPr>
        <w:t>Mein Kind besucht den GANZTAG im 2. Halbjahr nur bis um 14:30 Uhr.</w:t>
      </w:r>
    </w:p>
    <w:p w:rsidR="0034561C" w:rsidRDefault="0034561C" w:rsidP="0034561C">
      <w:pPr>
        <w:rPr>
          <w:sz w:val="28"/>
          <w:szCs w:val="28"/>
        </w:rPr>
      </w:pPr>
      <w:r>
        <w:rPr>
          <w:sz w:val="28"/>
          <w:szCs w:val="28"/>
        </w:rPr>
        <w:t>Name +Klasse  des Kindes_____________________________________</w:t>
      </w:r>
    </w:p>
    <w:p w:rsidR="00DB5465" w:rsidRDefault="0034561C">
      <w:pPr>
        <w:rPr>
          <w:sz w:val="28"/>
          <w:szCs w:val="28"/>
        </w:rPr>
      </w:pPr>
      <w:r>
        <w:rPr>
          <w:sz w:val="28"/>
          <w:szCs w:val="28"/>
        </w:rPr>
        <w:t>Unterschrift________________________________</w:t>
      </w:r>
      <w:bookmarkStart w:id="0" w:name="_GoBack"/>
      <w:bookmarkEnd w:id="0"/>
    </w:p>
    <w:sectPr w:rsidR="00DB5465" w:rsidSect="00063E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AB8" w:rsidRDefault="00835AB8" w:rsidP="0015299B">
      <w:pPr>
        <w:spacing w:after="0" w:line="240" w:lineRule="auto"/>
      </w:pPr>
      <w:r>
        <w:separator/>
      </w:r>
    </w:p>
  </w:endnote>
  <w:endnote w:type="continuationSeparator" w:id="0">
    <w:p w:rsidR="00835AB8" w:rsidRDefault="00835AB8" w:rsidP="0015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A9" w:rsidRDefault="00063EA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A9" w:rsidRDefault="00063EA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A9" w:rsidRDefault="00063E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AB8" w:rsidRDefault="00835AB8" w:rsidP="0015299B">
      <w:pPr>
        <w:spacing w:after="0" w:line="240" w:lineRule="auto"/>
      </w:pPr>
      <w:r>
        <w:separator/>
      </w:r>
    </w:p>
  </w:footnote>
  <w:footnote w:type="continuationSeparator" w:id="0">
    <w:p w:rsidR="00835AB8" w:rsidRDefault="00835AB8" w:rsidP="00152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A9" w:rsidRDefault="00063EA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99B" w:rsidRPr="002030AE" w:rsidRDefault="0015299B" w:rsidP="0015299B">
    <w:pPr>
      <w:spacing w:after="0"/>
      <w:rPr>
        <w:rFonts w:ascii="Arial Black" w:hAnsi="Arial Black"/>
        <w:sz w:val="44"/>
        <w:szCs w:val="44"/>
        <w:u w:val="single"/>
      </w:rPr>
    </w:pPr>
    <w:r>
      <w:rPr>
        <w:rFonts w:ascii="Arial Black" w:hAnsi="Arial Black"/>
        <w:sz w:val="44"/>
        <w:szCs w:val="44"/>
        <w:u w:val="single"/>
      </w:rPr>
      <w:t xml:space="preserve">  </w:t>
    </w:r>
    <w:r>
      <w:rPr>
        <w:rFonts w:ascii="Arial Black" w:hAnsi="Arial Black"/>
        <w:noProof/>
        <w:sz w:val="44"/>
        <w:szCs w:val="44"/>
        <w:u w:val="single"/>
      </w:rPr>
      <w:drawing>
        <wp:inline distT="0" distB="0" distL="0" distR="0">
          <wp:extent cx="885825" cy="885825"/>
          <wp:effectExtent l="19050" t="0" r="9525" b="0"/>
          <wp:docPr id="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F3E84">
      <w:rPr>
        <w:rFonts w:ascii="Arial Black" w:hAnsi="Arial Black"/>
        <w:sz w:val="44"/>
        <w:szCs w:val="44"/>
        <w:u w:val="single"/>
      </w:rPr>
      <w:t xml:space="preserve"> </w:t>
    </w:r>
    <w:r>
      <w:rPr>
        <w:rFonts w:ascii="Arial Black" w:hAnsi="Arial Black"/>
        <w:sz w:val="44"/>
        <w:szCs w:val="44"/>
        <w:u w:val="single"/>
      </w:rPr>
      <w:t xml:space="preserve">  </w:t>
    </w:r>
    <w:r w:rsidRPr="00063EA9">
      <w:rPr>
        <w:rFonts w:ascii="Aharoni" w:hAnsi="Aharoni" w:cs="Aharoni"/>
        <w:b/>
        <w:sz w:val="44"/>
        <w:szCs w:val="44"/>
        <w:u w:val="single"/>
      </w:rPr>
      <w:t>GS Papenschule Hameln</w:t>
    </w:r>
    <w:r w:rsidR="00BF3E84">
      <w:rPr>
        <w:rFonts w:ascii="Aharoni" w:hAnsi="Aharoni" w:cs="Aharoni"/>
        <w:b/>
        <w:sz w:val="44"/>
        <w:szCs w:val="44"/>
        <w:u w:val="single"/>
      </w:rPr>
      <w:t xml:space="preserve">   </w:t>
    </w:r>
    <w:r>
      <w:rPr>
        <w:rFonts w:ascii="Arial Black" w:hAnsi="Arial Black"/>
        <w:noProof/>
        <w:sz w:val="44"/>
        <w:szCs w:val="44"/>
        <w:u w:val="single"/>
      </w:rPr>
      <w:drawing>
        <wp:inline distT="0" distB="0" distL="0" distR="0">
          <wp:extent cx="876300" cy="891540"/>
          <wp:effectExtent l="19050" t="0" r="0" b="0"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1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299B" w:rsidRPr="00063EA9" w:rsidRDefault="0015299B" w:rsidP="0015299B">
    <w:pPr>
      <w:spacing w:after="0"/>
      <w:rPr>
        <w:rFonts w:ascii="Century Gothic" w:hAnsi="Century Gothic"/>
        <w:sz w:val="18"/>
        <w:szCs w:val="18"/>
      </w:rPr>
    </w:pPr>
    <w:r w:rsidRPr="00063EA9">
      <w:rPr>
        <w:rFonts w:ascii="Century Gothic" w:hAnsi="Century Gothic"/>
        <w:sz w:val="18"/>
        <w:szCs w:val="18"/>
      </w:rPr>
      <w:t xml:space="preserve">     GS Papen</w:t>
    </w:r>
    <w:r w:rsidR="00063EA9">
      <w:rPr>
        <w:rFonts w:ascii="Century Gothic" w:hAnsi="Century Gothic"/>
        <w:sz w:val="18"/>
        <w:szCs w:val="18"/>
      </w:rPr>
      <w:t>schule Hameln</w:t>
    </w:r>
    <w:r w:rsidR="00063EA9">
      <w:rPr>
        <w:rFonts w:ascii="Century Gothic" w:hAnsi="Century Gothic"/>
        <w:sz w:val="18"/>
        <w:szCs w:val="18"/>
      </w:rPr>
      <w:tab/>
      <w:t xml:space="preserve">  </w:t>
    </w:r>
    <w:r w:rsidR="00063EA9">
      <w:rPr>
        <w:rFonts w:ascii="Century Gothic" w:hAnsi="Century Gothic"/>
        <w:sz w:val="18"/>
        <w:szCs w:val="18"/>
      </w:rPr>
      <w:tab/>
    </w:r>
    <w:r w:rsidR="00063EA9">
      <w:rPr>
        <w:rFonts w:ascii="Century Gothic" w:hAnsi="Century Gothic"/>
        <w:sz w:val="18"/>
        <w:szCs w:val="18"/>
      </w:rPr>
      <w:tab/>
    </w:r>
    <w:r w:rsidR="00063EA9">
      <w:rPr>
        <w:rFonts w:ascii="Century Gothic" w:hAnsi="Century Gothic"/>
        <w:sz w:val="18"/>
        <w:szCs w:val="18"/>
      </w:rPr>
      <w:tab/>
      <w:t xml:space="preserve"> </w:t>
    </w:r>
    <w:r w:rsidRPr="00063EA9">
      <w:rPr>
        <w:rFonts w:ascii="Century Gothic" w:hAnsi="Century Gothic"/>
        <w:sz w:val="18"/>
        <w:szCs w:val="18"/>
      </w:rPr>
      <w:t>Telefon:    05151/202 1587</w:t>
    </w:r>
  </w:p>
  <w:p w:rsidR="0015299B" w:rsidRPr="00063EA9" w:rsidRDefault="0015299B" w:rsidP="0015299B">
    <w:pPr>
      <w:spacing w:after="0"/>
      <w:rPr>
        <w:rFonts w:ascii="Century Gothic" w:hAnsi="Century Gothic"/>
        <w:sz w:val="18"/>
        <w:szCs w:val="18"/>
      </w:rPr>
    </w:pPr>
    <w:r w:rsidRPr="00063EA9">
      <w:rPr>
        <w:rFonts w:ascii="Century Gothic" w:hAnsi="Century Gothic"/>
        <w:sz w:val="18"/>
        <w:szCs w:val="18"/>
      </w:rPr>
      <w:t xml:space="preserve">     </w:t>
    </w:r>
    <w:proofErr w:type="spellStart"/>
    <w:r w:rsidRPr="00063EA9">
      <w:rPr>
        <w:rFonts w:ascii="Century Gothic" w:hAnsi="Century Gothic"/>
        <w:sz w:val="18"/>
        <w:szCs w:val="18"/>
      </w:rPr>
      <w:t>P</w:t>
    </w:r>
    <w:r w:rsidR="00063EA9">
      <w:rPr>
        <w:rFonts w:ascii="Century Gothic" w:hAnsi="Century Gothic"/>
        <w:sz w:val="18"/>
        <w:szCs w:val="18"/>
      </w:rPr>
      <w:t>apenstraße</w:t>
    </w:r>
    <w:proofErr w:type="spellEnd"/>
    <w:r w:rsidR="00063EA9">
      <w:rPr>
        <w:rFonts w:ascii="Century Gothic" w:hAnsi="Century Gothic"/>
        <w:sz w:val="18"/>
        <w:szCs w:val="18"/>
      </w:rPr>
      <w:t xml:space="preserve"> 5</w:t>
    </w:r>
    <w:r w:rsidR="00063EA9">
      <w:rPr>
        <w:rFonts w:ascii="Century Gothic" w:hAnsi="Century Gothic"/>
        <w:sz w:val="18"/>
        <w:szCs w:val="18"/>
      </w:rPr>
      <w:tab/>
    </w:r>
    <w:r w:rsidR="00063EA9">
      <w:rPr>
        <w:rFonts w:ascii="Century Gothic" w:hAnsi="Century Gothic"/>
        <w:sz w:val="18"/>
        <w:szCs w:val="18"/>
      </w:rPr>
      <w:tab/>
    </w:r>
    <w:r w:rsidR="00063EA9">
      <w:rPr>
        <w:rFonts w:ascii="Century Gothic" w:hAnsi="Century Gothic"/>
        <w:sz w:val="18"/>
        <w:szCs w:val="18"/>
      </w:rPr>
      <w:tab/>
    </w:r>
    <w:r w:rsidR="00063EA9">
      <w:rPr>
        <w:rFonts w:ascii="Century Gothic" w:hAnsi="Century Gothic"/>
        <w:sz w:val="18"/>
        <w:szCs w:val="18"/>
      </w:rPr>
      <w:tab/>
    </w:r>
    <w:r w:rsidR="00063EA9">
      <w:rPr>
        <w:rFonts w:ascii="Century Gothic" w:hAnsi="Century Gothic"/>
        <w:sz w:val="18"/>
        <w:szCs w:val="18"/>
      </w:rPr>
      <w:tab/>
      <w:t xml:space="preserve"> </w:t>
    </w:r>
    <w:r w:rsidRPr="00063EA9">
      <w:rPr>
        <w:rFonts w:ascii="Century Gothic" w:hAnsi="Century Gothic"/>
        <w:sz w:val="18"/>
        <w:szCs w:val="18"/>
      </w:rPr>
      <w:t xml:space="preserve">Fax       :    05151/202 1843    </w:t>
    </w:r>
  </w:p>
  <w:p w:rsidR="0015299B" w:rsidRPr="00063EA9" w:rsidRDefault="0015299B" w:rsidP="0015299B">
    <w:pPr>
      <w:spacing w:after="0"/>
      <w:rPr>
        <w:rFonts w:ascii="Century Gothic" w:hAnsi="Century Gothic"/>
        <w:sz w:val="18"/>
        <w:szCs w:val="18"/>
      </w:rPr>
    </w:pPr>
    <w:r w:rsidRPr="00063EA9">
      <w:rPr>
        <w:rFonts w:ascii="Century Gothic" w:hAnsi="Century Gothic"/>
        <w:sz w:val="18"/>
        <w:szCs w:val="18"/>
      </w:rPr>
      <w:t xml:space="preserve">   </w:t>
    </w:r>
    <w:r w:rsidR="00063EA9">
      <w:rPr>
        <w:rFonts w:ascii="Century Gothic" w:hAnsi="Century Gothic"/>
        <w:sz w:val="18"/>
        <w:szCs w:val="18"/>
      </w:rPr>
      <w:t xml:space="preserve">  31785 Hameln</w:t>
    </w:r>
    <w:r w:rsidR="00063EA9">
      <w:rPr>
        <w:rFonts w:ascii="Century Gothic" w:hAnsi="Century Gothic"/>
        <w:sz w:val="18"/>
        <w:szCs w:val="18"/>
      </w:rPr>
      <w:tab/>
    </w:r>
    <w:r w:rsidR="00063EA9">
      <w:rPr>
        <w:rFonts w:ascii="Century Gothic" w:hAnsi="Century Gothic"/>
        <w:sz w:val="18"/>
        <w:szCs w:val="18"/>
      </w:rPr>
      <w:tab/>
      <w:t xml:space="preserve">    </w:t>
    </w:r>
    <w:r w:rsidRPr="00063EA9">
      <w:rPr>
        <w:rFonts w:ascii="Century Gothic" w:hAnsi="Century Gothic"/>
        <w:sz w:val="18"/>
        <w:szCs w:val="18"/>
      </w:rPr>
      <w:t xml:space="preserve">  </w:t>
    </w:r>
    <w:r w:rsidR="00063EA9">
      <w:rPr>
        <w:rFonts w:ascii="Century Gothic" w:hAnsi="Century Gothic"/>
        <w:sz w:val="18"/>
        <w:szCs w:val="18"/>
      </w:rPr>
      <w:t xml:space="preserve">                                     </w:t>
    </w:r>
    <w:r w:rsidRPr="00063EA9">
      <w:rPr>
        <w:rFonts w:ascii="Century Gothic" w:hAnsi="Century Gothic"/>
        <w:sz w:val="18"/>
        <w:szCs w:val="18"/>
      </w:rPr>
      <w:t>E-Mail   :   sekretariat-papenschule@hameln.de</w:t>
    </w:r>
  </w:p>
  <w:p w:rsidR="0015299B" w:rsidRPr="0015299B" w:rsidRDefault="0015299B" w:rsidP="0015299B">
    <w:pPr>
      <w:spacing w:after="0"/>
      <w:rPr>
        <w:rFonts w:ascii="Century Gothic" w:hAnsi="Century Gothic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A9" w:rsidRDefault="00063EA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519F"/>
    <w:multiLevelType w:val="hybridMultilevel"/>
    <w:tmpl w:val="77AEB0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533E5"/>
    <w:multiLevelType w:val="hybridMultilevel"/>
    <w:tmpl w:val="4968B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95E40"/>
    <w:multiLevelType w:val="hybridMultilevel"/>
    <w:tmpl w:val="C21674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A158D"/>
    <w:multiLevelType w:val="hybridMultilevel"/>
    <w:tmpl w:val="4AAAD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7D"/>
    <w:rsid w:val="0002407A"/>
    <w:rsid w:val="00063EA9"/>
    <w:rsid w:val="000C642A"/>
    <w:rsid w:val="00100B3D"/>
    <w:rsid w:val="0015299B"/>
    <w:rsid w:val="001573AB"/>
    <w:rsid w:val="00166D24"/>
    <w:rsid w:val="001B1DAA"/>
    <w:rsid w:val="001C24FB"/>
    <w:rsid w:val="001F71AD"/>
    <w:rsid w:val="002030AE"/>
    <w:rsid w:val="00224218"/>
    <w:rsid w:val="00245951"/>
    <w:rsid w:val="002E7207"/>
    <w:rsid w:val="0034561C"/>
    <w:rsid w:val="003A22A4"/>
    <w:rsid w:val="003D46E6"/>
    <w:rsid w:val="004168DC"/>
    <w:rsid w:val="004E665D"/>
    <w:rsid w:val="00506911"/>
    <w:rsid w:val="00543D28"/>
    <w:rsid w:val="005B21E4"/>
    <w:rsid w:val="006268AE"/>
    <w:rsid w:val="00673A24"/>
    <w:rsid w:val="007419A6"/>
    <w:rsid w:val="007A35EB"/>
    <w:rsid w:val="007D2E7D"/>
    <w:rsid w:val="007D6A63"/>
    <w:rsid w:val="00835AB8"/>
    <w:rsid w:val="00840CFF"/>
    <w:rsid w:val="00903141"/>
    <w:rsid w:val="00913C58"/>
    <w:rsid w:val="0097246E"/>
    <w:rsid w:val="0099315A"/>
    <w:rsid w:val="009F2E01"/>
    <w:rsid w:val="00A468FA"/>
    <w:rsid w:val="00A54EE2"/>
    <w:rsid w:val="00A66E51"/>
    <w:rsid w:val="00A713A9"/>
    <w:rsid w:val="00AB66AE"/>
    <w:rsid w:val="00AD0629"/>
    <w:rsid w:val="00B01CDB"/>
    <w:rsid w:val="00BA6759"/>
    <w:rsid w:val="00BF2557"/>
    <w:rsid w:val="00BF3E84"/>
    <w:rsid w:val="00C00D65"/>
    <w:rsid w:val="00C15A21"/>
    <w:rsid w:val="00C61657"/>
    <w:rsid w:val="00C8554A"/>
    <w:rsid w:val="00CD77A0"/>
    <w:rsid w:val="00CE3130"/>
    <w:rsid w:val="00D62E75"/>
    <w:rsid w:val="00DB5465"/>
    <w:rsid w:val="00E37A96"/>
    <w:rsid w:val="00E91B25"/>
    <w:rsid w:val="00F65ACC"/>
    <w:rsid w:val="00F67FCB"/>
    <w:rsid w:val="00FE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0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52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299B"/>
  </w:style>
  <w:style w:type="paragraph" w:styleId="Fuzeile">
    <w:name w:val="footer"/>
    <w:basedOn w:val="Standard"/>
    <w:link w:val="FuzeileZchn"/>
    <w:uiPriority w:val="99"/>
    <w:semiHidden/>
    <w:unhideWhenUsed/>
    <w:rsid w:val="00152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299B"/>
  </w:style>
  <w:style w:type="character" w:styleId="Hyperlink">
    <w:name w:val="Hyperlink"/>
    <w:basedOn w:val="Absatz-Standardschriftart"/>
    <w:uiPriority w:val="99"/>
    <w:unhideWhenUsed/>
    <w:rsid w:val="0015299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45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45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0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52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299B"/>
  </w:style>
  <w:style w:type="paragraph" w:styleId="Fuzeile">
    <w:name w:val="footer"/>
    <w:basedOn w:val="Standard"/>
    <w:link w:val="FuzeileZchn"/>
    <w:uiPriority w:val="99"/>
    <w:semiHidden/>
    <w:unhideWhenUsed/>
    <w:rsid w:val="00152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299B"/>
  </w:style>
  <w:style w:type="character" w:styleId="Hyperlink">
    <w:name w:val="Hyperlink"/>
    <w:basedOn w:val="Absatz-Standardschriftart"/>
    <w:uiPriority w:val="99"/>
    <w:unhideWhenUsed/>
    <w:rsid w:val="0015299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45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4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Hameln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Oppa Meggi</dc:creator>
  <cp:lastModifiedBy>Schulleitung</cp:lastModifiedBy>
  <cp:revision>2</cp:revision>
  <cp:lastPrinted>2022-01-12T14:41:00Z</cp:lastPrinted>
  <dcterms:created xsi:type="dcterms:W3CDTF">2022-01-12T14:41:00Z</dcterms:created>
  <dcterms:modified xsi:type="dcterms:W3CDTF">2022-01-12T14:41:00Z</dcterms:modified>
</cp:coreProperties>
</file>